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A4" w:rsidRPr="006C33FE" w:rsidRDefault="00F919A4" w:rsidP="00F919A4">
      <w:pPr>
        <w:pStyle w:val="Title"/>
        <w:rPr>
          <w:rFonts w:ascii="Times New Roman" w:hAnsi="Times New Roman" w:cs="Times New Roman"/>
          <w:sz w:val="24"/>
          <w:u w:val="none"/>
        </w:rPr>
      </w:pPr>
      <w:r w:rsidRPr="006C33FE">
        <w:rPr>
          <w:rFonts w:ascii="Times New Roman" w:hAnsi="Times New Roman" w:cs="Times New Roman"/>
          <w:sz w:val="24"/>
        </w:rPr>
        <w:t>Brief</w:t>
      </w:r>
      <w:r w:rsidRPr="006C33FE">
        <w:rPr>
          <w:rFonts w:ascii="Times New Roman" w:hAnsi="Times New Roman" w:cs="Times New Roman"/>
          <w:spacing w:val="-6"/>
          <w:sz w:val="24"/>
        </w:rPr>
        <w:t xml:space="preserve"> </w:t>
      </w:r>
      <w:r w:rsidRPr="006C33FE">
        <w:rPr>
          <w:rFonts w:ascii="Times New Roman" w:hAnsi="Times New Roman" w:cs="Times New Roman"/>
          <w:sz w:val="24"/>
        </w:rPr>
        <w:t>Write-up</w:t>
      </w:r>
      <w:r w:rsidRPr="006C33FE">
        <w:rPr>
          <w:rFonts w:ascii="Times New Roman" w:hAnsi="Times New Roman" w:cs="Times New Roman"/>
          <w:spacing w:val="-6"/>
          <w:sz w:val="24"/>
        </w:rPr>
        <w:t xml:space="preserve"> </w:t>
      </w:r>
      <w:r w:rsidRPr="006C33FE">
        <w:rPr>
          <w:rFonts w:ascii="Times New Roman" w:hAnsi="Times New Roman" w:cs="Times New Roman"/>
          <w:sz w:val="24"/>
        </w:rPr>
        <w:t>of</w:t>
      </w:r>
      <w:r w:rsidRPr="006C33FE">
        <w:rPr>
          <w:rFonts w:ascii="Times New Roman" w:hAnsi="Times New Roman" w:cs="Times New Roman"/>
          <w:spacing w:val="-4"/>
          <w:sz w:val="24"/>
        </w:rPr>
        <w:t xml:space="preserve"> </w:t>
      </w:r>
      <w:r w:rsidRPr="006C33FE">
        <w:rPr>
          <w:rFonts w:ascii="Times New Roman" w:hAnsi="Times New Roman" w:cs="Times New Roman"/>
          <w:sz w:val="24"/>
        </w:rPr>
        <w:t>the</w:t>
      </w:r>
      <w:r w:rsidRPr="006C33FE">
        <w:rPr>
          <w:rFonts w:ascii="Times New Roman" w:hAnsi="Times New Roman" w:cs="Times New Roman"/>
          <w:spacing w:val="-3"/>
          <w:sz w:val="24"/>
        </w:rPr>
        <w:t xml:space="preserve"> </w:t>
      </w:r>
      <w:r w:rsidRPr="006C33FE">
        <w:rPr>
          <w:rFonts w:ascii="Times New Roman" w:hAnsi="Times New Roman" w:cs="Times New Roman"/>
          <w:sz w:val="24"/>
        </w:rPr>
        <w:t>initiative</w:t>
      </w:r>
      <w:r w:rsidRPr="006C33FE">
        <w:rPr>
          <w:rFonts w:ascii="Times New Roman" w:hAnsi="Times New Roman" w:cs="Times New Roman"/>
          <w:spacing w:val="1"/>
          <w:sz w:val="24"/>
        </w:rPr>
        <w:t xml:space="preserve"> </w:t>
      </w:r>
      <w:r w:rsidRPr="006C33FE">
        <w:rPr>
          <w:rFonts w:ascii="Times New Roman" w:hAnsi="Times New Roman" w:cs="Times New Roman"/>
          <w:sz w:val="24"/>
        </w:rPr>
        <w:t>‘Project</w:t>
      </w:r>
      <w:r w:rsidRPr="006C33FE">
        <w:rPr>
          <w:rFonts w:ascii="Times New Roman" w:hAnsi="Times New Roman" w:cs="Times New Roman"/>
          <w:spacing w:val="-2"/>
          <w:sz w:val="24"/>
        </w:rPr>
        <w:t xml:space="preserve"> </w:t>
      </w:r>
      <w:r w:rsidRPr="006C33FE">
        <w:rPr>
          <w:rFonts w:ascii="Times New Roman" w:hAnsi="Times New Roman" w:cs="Times New Roman"/>
          <w:sz w:val="24"/>
        </w:rPr>
        <w:t>SAMPOORNA’</w:t>
      </w:r>
    </w:p>
    <w:p w:rsidR="00F919A4" w:rsidRDefault="00F919A4" w:rsidP="00F919A4">
      <w:pPr>
        <w:pStyle w:val="BodyText"/>
        <w:spacing w:before="44" w:line="276" w:lineRule="auto"/>
        <w:ind w:right="120"/>
      </w:pPr>
    </w:p>
    <w:p w:rsidR="00F919A4" w:rsidRPr="00131414" w:rsidRDefault="00F919A4" w:rsidP="00F919A4">
      <w:pPr>
        <w:pStyle w:val="BodyText"/>
        <w:spacing w:before="44" w:line="360" w:lineRule="auto"/>
        <w:ind w:left="0" w:right="36"/>
        <w:rPr>
          <w:rFonts w:ascii="Times New Roman" w:hAnsi="Times New Roman" w:cs="Times New Roman"/>
        </w:rPr>
      </w:pPr>
      <w:r>
        <w:tab/>
      </w:r>
      <w:r w:rsidRPr="00131414">
        <w:rPr>
          <w:rFonts w:ascii="Times New Roman" w:hAnsi="Times New Roman" w:cs="Times New Roman"/>
        </w:rPr>
        <w:t xml:space="preserve">Project </w:t>
      </w:r>
      <w:proofErr w:type="spellStart"/>
      <w:r w:rsidRPr="00131414">
        <w:rPr>
          <w:rFonts w:ascii="Times New Roman" w:hAnsi="Times New Roman" w:cs="Times New Roman"/>
        </w:rPr>
        <w:t>Sampoorna</w:t>
      </w:r>
      <w:proofErr w:type="spellEnd"/>
      <w:r w:rsidRPr="00131414">
        <w:rPr>
          <w:rFonts w:ascii="Times New Roman" w:hAnsi="Times New Roman" w:cs="Times New Roman"/>
        </w:rPr>
        <w:t xml:space="preserve"> is an innovative, inclusive, and sustainable project launched by the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District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Administration,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31414">
        <w:rPr>
          <w:rFonts w:ascii="Times New Roman" w:hAnsi="Times New Roman" w:cs="Times New Roman"/>
        </w:rPr>
        <w:t>Bongaigaon</w:t>
      </w:r>
      <w:proofErr w:type="spellEnd"/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during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the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third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31414">
        <w:rPr>
          <w:rFonts w:ascii="Times New Roman" w:hAnsi="Times New Roman" w:cs="Times New Roman"/>
        </w:rPr>
        <w:t>Rashtriya</w:t>
      </w:r>
      <w:proofErr w:type="spellEnd"/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POSHAN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C33FE">
        <w:rPr>
          <w:rFonts w:ascii="Times New Roman" w:hAnsi="Times New Roman" w:cs="Times New Roman"/>
          <w:i/>
        </w:rPr>
        <w:t>Maah</w:t>
      </w:r>
      <w:proofErr w:type="spellEnd"/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in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September</w:t>
      </w:r>
      <w:r w:rsidRPr="00131414">
        <w:rPr>
          <w:rFonts w:ascii="Times New Roman" w:hAnsi="Times New Roman" w:cs="Times New Roman"/>
          <w:spacing w:val="6"/>
        </w:rPr>
        <w:t xml:space="preserve"> </w:t>
      </w:r>
      <w:r w:rsidRPr="00131414">
        <w:rPr>
          <w:rFonts w:ascii="Times New Roman" w:hAnsi="Times New Roman" w:cs="Times New Roman"/>
        </w:rPr>
        <w:t>2020.</w:t>
      </w:r>
      <w:r w:rsidRPr="00131414">
        <w:rPr>
          <w:rFonts w:ascii="Times New Roman" w:hAnsi="Times New Roman" w:cs="Times New Roman"/>
          <w:spacing w:val="6"/>
        </w:rPr>
        <w:t xml:space="preserve"> </w:t>
      </w:r>
      <w:r w:rsidRPr="00131414">
        <w:rPr>
          <w:rFonts w:ascii="Times New Roman" w:hAnsi="Times New Roman" w:cs="Times New Roman"/>
        </w:rPr>
        <w:t>This</w:t>
      </w:r>
      <w:r w:rsidRPr="00131414">
        <w:rPr>
          <w:rFonts w:ascii="Times New Roman" w:hAnsi="Times New Roman" w:cs="Times New Roman"/>
          <w:spacing w:val="2"/>
        </w:rPr>
        <w:t xml:space="preserve"> </w:t>
      </w:r>
      <w:r w:rsidRPr="00131414">
        <w:rPr>
          <w:rFonts w:ascii="Times New Roman" w:hAnsi="Times New Roman" w:cs="Times New Roman"/>
        </w:rPr>
        <w:t>Project</w:t>
      </w:r>
      <w:r w:rsidRPr="00131414">
        <w:rPr>
          <w:rFonts w:ascii="Times New Roman" w:hAnsi="Times New Roman" w:cs="Times New Roman"/>
          <w:spacing w:val="4"/>
        </w:rPr>
        <w:t xml:space="preserve"> </w:t>
      </w:r>
      <w:r w:rsidRPr="00131414">
        <w:rPr>
          <w:rFonts w:ascii="Times New Roman" w:hAnsi="Times New Roman" w:cs="Times New Roman"/>
        </w:rPr>
        <w:t>focuses</w:t>
      </w:r>
      <w:r w:rsidRPr="00131414">
        <w:rPr>
          <w:rFonts w:ascii="Times New Roman" w:hAnsi="Times New Roman" w:cs="Times New Roman"/>
          <w:spacing w:val="3"/>
        </w:rPr>
        <w:t xml:space="preserve"> </w:t>
      </w:r>
      <w:r w:rsidRPr="00131414">
        <w:rPr>
          <w:rFonts w:ascii="Times New Roman" w:hAnsi="Times New Roman" w:cs="Times New Roman"/>
        </w:rPr>
        <w:t>on</w:t>
      </w:r>
      <w:r w:rsidRPr="00131414">
        <w:rPr>
          <w:rFonts w:ascii="Times New Roman" w:hAnsi="Times New Roman" w:cs="Times New Roman"/>
          <w:spacing w:val="2"/>
        </w:rPr>
        <w:t xml:space="preserve"> </w:t>
      </w:r>
      <w:r w:rsidRPr="00131414">
        <w:rPr>
          <w:rFonts w:ascii="Times New Roman" w:hAnsi="Times New Roman" w:cs="Times New Roman"/>
        </w:rPr>
        <w:t>United</w:t>
      </w:r>
      <w:r w:rsidRPr="00131414">
        <w:rPr>
          <w:rFonts w:ascii="Times New Roman" w:hAnsi="Times New Roman" w:cs="Times New Roman"/>
          <w:spacing w:val="3"/>
        </w:rPr>
        <w:t xml:space="preserve"> </w:t>
      </w:r>
      <w:r w:rsidRPr="00131414">
        <w:rPr>
          <w:rFonts w:ascii="Times New Roman" w:hAnsi="Times New Roman" w:cs="Times New Roman"/>
        </w:rPr>
        <w:t>Nations’</w:t>
      </w:r>
      <w:r w:rsidRPr="00131414">
        <w:rPr>
          <w:rFonts w:ascii="Times New Roman" w:hAnsi="Times New Roman" w:cs="Times New Roman"/>
          <w:spacing w:val="2"/>
        </w:rPr>
        <w:t xml:space="preserve"> </w:t>
      </w:r>
      <w:r w:rsidRPr="00131414">
        <w:rPr>
          <w:rFonts w:ascii="Times New Roman" w:hAnsi="Times New Roman" w:cs="Times New Roman"/>
        </w:rPr>
        <w:t>Sustainable</w:t>
      </w:r>
      <w:r w:rsidRPr="00131414">
        <w:rPr>
          <w:rFonts w:ascii="Times New Roman" w:hAnsi="Times New Roman" w:cs="Times New Roman"/>
          <w:spacing w:val="3"/>
        </w:rPr>
        <w:t xml:space="preserve"> </w:t>
      </w:r>
      <w:r w:rsidRPr="00131414">
        <w:rPr>
          <w:rFonts w:ascii="Times New Roman" w:hAnsi="Times New Roman" w:cs="Times New Roman"/>
        </w:rPr>
        <w:t>development</w:t>
      </w:r>
      <w:r w:rsidRPr="00131414">
        <w:rPr>
          <w:rFonts w:ascii="Times New Roman" w:hAnsi="Times New Roman" w:cs="Times New Roman"/>
          <w:spacing w:val="5"/>
        </w:rPr>
        <w:t xml:space="preserve"> </w:t>
      </w:r>
      <w:r w:rsidRPr="00131414">
        <w:rPr>
          <w:rFonts w:ascii="Times New Roman" w:hAnsi="Times New Roman" w:cs="Times New Roman"/>
        </w:rPr>
        <w:t>Goal-2.The National Institute of Rural Development, IIT Guwahati, the Indian Institute of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 xml:space="preserve">Entrepreneurship, UNICEF, </w:t>
      </w:r>
      <w:proofErr w:type="spellStart"/>
      <w:r w:rsidRPr="00131414">
        <w:rPr>
          <w:rFonts w:ascii="Times New Roman" w:hAnsi="Times New Roman" w:cs="Times New Roman"/>
        </w:rPr>
        <w:t>Tezpur</w:t>
      </w:r>
      <w:proofErr w:type="spellEnd"/>
      <w:r w:rsidRPr="00131414">
        <w:rPr>
          <w:rFonts w:ascii="Times New Roman" w:hAnsi="Times New Roman" w:cs="Times New Roman"/>
        </w:rPr>
        <w:t xml:space="preserve"> University and </w:t>
      </w:r>
      <w:proofErr w:type="spellStart"/>
      <w:r w:rsidRPr="00131414">
        <w:rPr>
          <w:rFonts w:ascii="Times New Roman" w:hAnsi="Times New Roman" w:cs="Times New Roman"/>
        </w:rPr>
        <w:t>Tezpur</w:t>
      </w:r>
      <w:proofErr w:type="spellEnd"/>
      <w:r w:rsidRPr="00131414">
        <w:rPr>
          <w:rFonts w:ascii="Times New Roman" w:hAnsi="Times New Roman" w:cs="Times New Roman"/>
        </w:rPr>
        <w:t xml:space="preserve"> Medical College &amp; Hospital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collaborated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on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this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project.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It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was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implemented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using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the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four-tiered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institutional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mechanism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consisting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of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AWW,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AW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Supervisor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level,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CDPO-level,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and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DSWO-level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committees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along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with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convergences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of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Social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Welfare,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health,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ASRLM,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Education,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Agriculture, and allied departments. This initiative has bought about significant results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leading</w:t>
      </w:r>
      <w:r w:rsidRPr="00131414">
        <w:rPr>
          <w:rFonts w:ascii="Times New Roman" w:hAnsi="Times New Roman" w:cs="Times New Roman"/>
          <w:spacing w:val="-2"/>
        </w:rPr>
        <w:t xml:space="preserve"> </w:t>
      </w:r>
      <w:r w:rsidRPr="00131414">
        <w:rPr>
          <w:rFonts w:ascii="Times New Roman" w:hAnsi="Times New Roman" w:cs="Times New Roman"/>
        </w:rPr>
        <w:t>to a</w:t>
      </w:r>
      <w:r w:rsidRPr="00131414">
        <w:rPr>
          <w:rFonts w:ascii="Times New Roman" w:hAnsi="Times New Roman" w:cs="Times New Roman"/>
          <w:spacing w:val="-10"/>
        </w:rPr>
        <w:t xml:space="preserve"> </w:t>
      </w:r>
      <w:r w:rsidRPr="00131414">
        <w:rPr>
          <w:rFonts w:ascii="Times New Roman" w:hAnsi="Times New Roman" w:cs="Times New Roman"/>
        </w:rPr>
        <w:t>reduction</w:t>
      </w:r>
      <w:r w:rsidRPr="00131414">
        <w:rPr>
          <w:rFonts w:ascii="Times New Roman" w:hAnsi="Times New Roman" w:cs="Times New Roman"/>
          <w:spacing w:val="-6"/>
        </w:rPr>
        <w:t xml:space="preserve"> </w:t>
      </w:r>
      <w:r w:rsidRPr="00131414">
        <w:rPr>
          <w:rFonts w:ascii="Times New Roman" w:hAnsi="Times New Roman" w:cs="Times New Roman"/>
        </w:rPr>
        <w:t>in</w:t>
      </w:r>
      <w:r w:rsidRPr="00131414">
        <w:rPr>
          <w:rFonts w:ascii="Times New Roman" w:hAnsi="Times New Roman" w:cs="Times New Roman"/>
          <w:spacing w:val="-2"/>
        </w:rPr>
        <w:t xml:space="preserve"> </w:t>
      </w:r>
      <w:r w:rsidRPr="00131414">
        <w:rPr>
          <w:rFonts w:ascii="Times New Roman" w:hAnsi="Times New Roman" w:cs="Times New Roman"/>
        </w:rPr>
        <w:t>malnutrition</w:t>
      </w:r>
      <w:r w:rsidRPr="00131414">
        <w:rPr>
          <w:rFonts w:ascii="Times New Roman" w:hAnsi="Times New Roman" w:cs="Times New Roman"/>
          <w:spacing w:val="-2"/>
        </w:rPr>
        <w:t xml:space="preserve"> </w:t>
      </w:r>
      <w:r w:rsidRPr="00131414">
        <w:rPr>
          <w:rFonts w:ascii="Times New Roman" w:hAnsi="Times New Roman" w:cs="Times New Roman"/>
        </w:rPr>
        <w:t>among</w:t>
      </w:r>
      <w:r w:rsidRPr="00131414">
        <w:rPr>
          <w:rFonts w:ascii="Times New Roman" w:hAnsi="Times New Roman" w:cs="Times New Roman"/>
          <w:spacing w:val="-4"/>
        </w:rPr>
        <w:t xml:space="preserve"> </w:t>
      </w:r>
      <w:r w:rsidRPr="00131414">
        <w:rPr>
          <w:rFonts w:ascii="Times New Roman" w:hAnsi="Times New Roman" w:cs="Times New Roman"/>
        </w:rPr>
        <w:t>95.6%</w:t>
      </w:r>
      <w:r w:rsidRPr="00131414">
        <w:rPr>
          <w:rFonts w:ascii="Times New Roman" w:hAnsi="Times New Roman" w:cs="Times New Roman"/>
          <w:spacing w:val="-1"/>
        </w:rPr>
        <w:t xml:space="preserve"> </w:t>
      </w:r>
      <w:r w:rsidRPr="00131414">
        <w:rPr>
          <w:rFonts w:ascii="Times New Roman" w:hAnsi="Times New Roman" w:cs="Times New Roman"/>
        </w:rPr>
        <w:t>of</w:t>
      </w:r>
      <w:r w:rsidRPr="00131414">
        <w:rPr>
          <w:rFonts w:ascii="Times New Roman" w:hAnsi="Times New Roman" w:cs="Times New Roman"/>
          <w:spacing w:val="-5"/>
        </w:rPr>
        <w:t xml:space="preserve"> </w:t>
      </w:r>
      <w:r w:rsidRPr="00131414">
        <w:rPr>
          <w:rFonts w:ascii="Times New Roman" w:hAnsi="Times New Roman" w:cs="Times New Roman"/>
        </w:rPr>
        <w:t>children</w:t>
      </w:r>
      <w:r w:rsidRPr="00131414">
        <w:rPr>
          <w:rFonts w:ascii="Times New Roman" w:hAnsi="Times New Roman" w:cs="Times New Roman"/>
          <w:spacing w:val="-6"/>
        </w:rPr>
        <w:t xml:space="preserve"> </w:t>
      </w:r>
      <w:r w:rsidRPr="00131414">
        <w:rPr>
          <w:rFonts w:ascii="Times New Roman" w:hAnsi="Times New Roman" w:cs="Times New Roman"/>
        </w:rPr>
        <w:t>of</w:t>
      </w:r>
      <w:r w:rsidRPr="00131414">
        <w:rPr>
          <w:rFonts w:ascii="Times New Roman" w:hAnsi="Times New Roman" w:cs="Times New Roman"/>
          <w:spacing w:val="-1"/>
        </w:rPr>
        <w:t xml:space="preserve"> </w:t>
      </w:r>
      <w:r w:rsidRPr="00131414">
        <w:rPr>
          <w:rFonts w:ascii="Times New Roman" w:hAnsi="Times New Roman" w:cs="Times New Roman"/>
        </w:rPr>
        <w:t>the</w:t>
      </w:r>
      <w:r w:rsidRPr="00131414">
        <w:rPr>
          <w:rFonts w:ascii="Times New Roman" w:hAnsi="Times New Roman" w:cs="Times New Roman"/>
          <w:spacing w:val="-5"/>
        </w:rPr>
        <w:t xml:space="preserve"> </w:t>
      </w:r>
      <w:r w:rsidRPr="00131414">
        <w:rPr>
          <w:rFonts w:ascii="Times New Roman" w:hAnsi="Times New Roman" w:cs="Times New Roman"/>
        </w:rPr>
        <w:t>targeted</w:t>
      </w:r>
      <w:r w:rsidRPr="00131414">
        <w:rPr>
          <w:rFonts w:ascii="Times New Roman" w:hAnsi="Times New Roman" w:cs="Times New Roman"/>
          <w:spacing w:val="-2"/>
        </w:rPr>
        <w:t xml:space="preserve"> </w:t>
      </w:r>
      <w:r w:rsidRPr="00131414">
        <w:rPr>
          <w:rFonts w:ascii="Times New Roman" w:hAnsi="Times New Roman" w:cs="Times New Roman"/>
        </w:rPr>
        <w:t>groups</w:t>
      </w:r>
      <w:r w:rsidRPr="00131414">
        <w:rPr>
          <w:rFonts w:ascii="Times New Roman" w:hAnsi="Times New Roman" w:cs="Times New Roman"/>
          <w:spacing w:val="-1"/>
        </w:rPr>
        <w:t xml:space="preserve"> </w:t>
      </w:r>
      <w:r w:rsidRPr="00131414">
        <w:rPr>
          <w:rFonts w:ascii="Times New Roman" w:hAnsi="Times New Roman" w:cs="Times New Roman"/>
        </w:rPr>
        <w:t>in</w:t>
      </w:r>
      <w:r w:rsidRPr="00131414">
        <w:rPr>
          <w:rFonts w:ascii="Times New Roman" w:hAnsi="Times New Roman" w:cs="Times New Roman"/>
          <w:spacing w:val="-50"/>
        </w:rPr>
        <w:t xml:space="preserve"> </w:t>
      </w:r>
      <w:r w:rsidRPr="00131414">
        <w:rPr>
          <w:rFonts w:ascii="Times New Roman" w:hAnsi="Times New Roman" w:cs="Times New Roman"/>
        </w:rPr>
        <w:t>the</w:t>
      </w:r>
      <w:r w:rsidRPr="00131414">
        <w:rPr>
          <w:rFonts w:ascii="Times New Roman" w:hAnsi="Times New Roman" w:cs="Times New Roman"/>
          <w:spacing w:val="-10"/>
        </w:rPr>
        <w:t xml:space="preserve"> </w:t>
      </w:r>
      <w:r w:rsidRPr="00131414">
        <w:rPr>
          <w:rFonts w:ascii="Times New Roman" w:hAnsi="Times New Roman" w:cs="Times New Roman"/>
        </w:rPr>
        <w:t>district</w:t>
      </w:r>
      <w:r w:rsidRPr="00131414">
        <w:rPr>
          <w:rFonts w:ascii="Times New Roman" w:hAnsi="Times New Roman" w:cs="Times New Roman"/>
          <w:spacing w:val="-6"/>
        </w:rPr>
        <w:t xml:space="preserve"> </w:t>
      </w:r>
      <w:r w:rsidRPr="00131414">
        <w:rPr>
          <w:rFonts w:ascii="Times New Roman" w:hAnsi="Times New Roman" w:cs="Times New Roman"/>
        </w:rPr>
        <w:t>and</w:t>
      </w:r>
      <w:r w:rsidRPr="00131414">
        <w:rPr>
          <w:rFonts w:ascii="Times New Roman" w:hAnsi="Times New Roman" w:cs="Times New Roman"/>
          <w:spacing w:val="-6"/>
        </w:rPr>
        <w:t xml:space="preserve"> </w:t>
      </w:r>
      <w:r w:rsidRPr="00131414">
        <w:rPr>
          <w:rFonts w:ascii="Times New Roman" w:hAnsi="Times New Roman" w:cs="Times New Roman"/>
        </w:rPr>
        <w:t>90%</w:t>
      </w:r>
      <w:r w:rsidRPr="00131414">
        <w:rPr>
          <w:rFonts w:ascii="Times New Roman" w:hAnsi="Times New Roman" w:cs="Times New Roman"/>
          <w:spacing w:val="-5"/>
        </w:rPr>
        <w:t xml:space="preserve"> </w:t>
      </w:r>
      <w:r w:rsidRPr="00131414">
        <w:rPr>
          <w:rFonts w:ascii="Times New Roman" w:hAnsi="Times New Roman" w:cs="Times New Roman"/>
        </w:rPr>
        <w:t>mothers</w:t>
      </w:r>
      <w:r w:rsidRPr="00131414">
        <w:rPr>
          <w:rFonts w:ascii="Times New Roman" w:hAnsi="Times New Roman" w:cs="Times New Roman"/>
          <w:spacing w:val="-5"/>
        </w:rPr>
        <w:t xml:space="preserve"> </w:t>
      </w:r>
      <w:r w:rsidRPr="00131414">
        <w:rPr>
          <w:rFonts w:ascii="Times New Roman" w:hAnsi="Times New Roman" w:cs="Times New Roman"/>
        </w:rPr>
        <w:t>economically</w:t>
      </w:r>
      <w:r w:rsidRPr="00131414">
        <w:rPr>
          <w:rFonts w:ascii="Times New Roman" w:hAnsi="Times New Roman" w:cs="Times New Roman"/>
          <w:spacing w:val="-8"/>
        </w:rPr>
        <w:t xml:space="preserve"> </w:t>
      </w:r>
      <w:r w:rsidRPr="00131414">
        <w:rPr>
          <w:rFonts w:ascii="Times New Roman" w:hAnsi="Times New Roman" w:cs="Times New Roman"/>
        </w:rPr>
        <w:t>empowered</w:t>
      </w:r>
      <w:r w:rsidRPr="00131414">
        <w:rPr>
          <w:rFonts w:ascii="Times New Roman" w:hAnsi="Times New Roman" w:cs="Times New Roman"/>
          <w:spacing w:val="-5"/>
        </w:rPr>
        <w:t xml:space="preserve"> </w:t>
      </w:r>
      <w:r w:rsidRPr="00131414">
        <w:rPr>
          <w:rFonts w:ascii="Times New Roman" w:hAnsi="Times New Roman" w:cs="Times New Roman"/>
        </w:rPr>
        <w:t>by</w:t>
      </w:r>
      <w:r w:rsidRPr="00131414">
        <w:rPr>
          <w:rFonts w:ascii="Times New Roman" w:hAnsi="Times New Roman" w:cs="Times New Roman"/>
          <w:spacing w:val="-8"/>
        </w:rPr>
        <w:t xml:space="preserve"> </w:t>
      </w:r>
      <w:r w:rsidRPr="00131414">
        <w:rPr>
          <w:rFonts w:ascii="Times New Roman" w:hAnsi="Times New Roman" w:cs="Times New Roman"/>
        </w:rPr>
        <w:t>being</w:t>
      </w:r>
      <w:r w:rsidRPr="00131414">
        <w:rPr>
          <w:rFonts w:ascii="Times New Roman" w:hAnsi="Times New Roman" w:cs="Times New Roman"/>
          <w:spacing w:val="-5"/>
        </w:rPr>
        <w:t xml:space="preserve"> </w:t>
      </w:r>
      <w:r w:rsidRPr="00131414">
        <w:rPr>
          <w:rFonts w:ascii="Times New Roman" w:hAnsi="Times New Roman" w:cs="Times New Roman"/>
        </w:rPr>
        <w:t>included</w:t>
      </w:r>
      <w:r w:rsidRPr="00131414">
        <w:rPr>
          <w:rFonts w:ascii="Times New Roman" w:hAnsi="Times New Roman" w:cs="Times New Roman"/>
          <w:spacing w:val="-6"/>
        </w:rPr>
        <w:t xml:space="preserve"> </w:t>
      </w:r>
      <w:r w:rsidRPr="00131414">
        <w:rPr>
          <w:rFonts w:ascii="Times New Roman" w:hAnsi="Times New Roman" w:cs="Times New Roman"/>
        </w:rPr>
        <w:t>in</w:t>
      </w:r>
      <w:r w:rsidRPr="00131414">
        <w:rPr>
          <w:rFonts w:ascii="Times New Roman" w:hAnsi="Times New Roman" w:cs="Times New Roman"/>
          <w:spacing w:val="-6"/>
        </w:rPr>
        <w:t xml:space="preserve"> </w:t>
      </w:r>
      <w:r w:rsidRPr="00131414">
        <w:rPr>
          <w:rFonts w:ascii="Times New Roman" w:hAnsi="Times New Roman" w:cs="Times New Roman"/>
        </w:rPr>
        <w:t>SHGs</w:t>
      </w:r>
      <w:r w:rsidRPr="00131414">
        <w:rPr>
          <w:rFonts w:ascii="Times New Roman" w:hAnsi="Times New Roman" w:cs="Times New Roman"/>
          <w:spacing w:val="-6"/>
        </w:rPr>
        <w:t xml:space="preserve"> </w:t>
      </w:r>
      <w:r w:rsidRPr="00131414">
        <w:rPr>
          <w:rFonts w:ascii="Times New Roman" w:hAnsi="Times New Roman" w:cs="Times New Roman"/>
        </w:rPr>
        <w:t>under</w:t>
      </w:r>
      <w:r w:rsidRPr="00131414">
        <w:rPr>
          <w:rFonts w:ascii="Times New Roman" w:hAnsi="Times New Roman" w:cs="Times New Roman"/>
          <w:spacing w:val="-50"/>
        </w:rPr>
        <w:t xml:space="preserve"> </w:t>
      </w:r>
      <w:r>
        <w:rPr>
          <w:rFonts w:ascii="Times New Roman" w:hAnsi="Times New Roman" w:cs="Times New Roman"/>
          <w:spacing w:val="-50"/>
        </w:rPr>
        <w:t xml:space="preserve"> </w:t>
      </w:r>
      <w:r w:rsidRPr="00131414">
        <w:rPr>
          <w:rFonts w:ascii="Times New Roman" w:hAnsi="Times New Roman" w:cs="Times New Roman"/>
        </w:rPr>
        <w:t>NRLM after</w:t>
      </w:r>
      <w:r w:rsidRPr="00131414">
        <w:rPr>
          <w:rFonts w:ascii="Times New Roman" w:hAnsi="Times New Roman" w:cs="Times New Roman"/>
          <w:spacing w:val="-2"/>
        </w:rPr>
        <w:t xml:space="preserve"> </w:t>
      </w:r>
      <w:r w:rsidRPr="00131414">
        <w:rPr>
          <w:rFonts w:ascii="Times New Roman" w:hAnsi="Times New Roman" w:cs="Times New Roman"/>
        </w:rPr>
        <w:t>one</w:t>
      </w:r>
      <w:r w:rsidRPr="00131414">
        <w:rPr>
          <w:rFonts w:ascii="Times New Roman" w:hAnsi="Times New Roman" w:cs="Times New Roman"/>
          <w:spacing w:val="-1"/>
        </w:rPr>
        <w:t xml:space="preserve"> </w:t>
      </w:r>
      <w:r w:rsidRPr="00131414">
        <w:rPr>
          <w:rFonts w:ascii="Times New Roman" w:hAnsi="Times New Roman" w:cs="Times New Roman"/>
        </w:rPr>
        <w:t>year</w:t>
      </w:r>
      <w:r w:rsidRPr="00131414">
        <w:rPr>
          <w:rFonts w:ascii="Times New Roman" w:hAnsi="Times New Roman" w:cs="Times New Roman"/>
          <w:spacing w:val="2"/>
        </w:rPr>
        <w:t xml:space="preserve"> </w:t>
      </w:r>
      <w:r w:rsidRPr="00131414">
        <w:rPr>
          <w:rFonts w:ascii="Times New Roman" w:hAnsi="Times New Roman" w:cs="Times New Roman"/>
        </w:rPr>
        <w:t>of</w:t>
      </w:r>
      <w:r w:rsidRPr="00131414">
        <w:rPr>
          <w:rFonts w:ascii="Times New Roman" w:hAnsi="Times New Roman" w:cs="Times New Roman"/>
          <w:spacing w:val="-1"/>
        </w:rPr>
        <w:t xml:space="preserve"> </w:t>
      </w:r>
      <w:r w:rsidRPr="00131414">
        <w:rPr>
          <w:rFonts w:ascii="Times New Roman" w:hAnsi="Times New Roman" w:cs="Times New Roman"/>
        </w:rPr>
        <w:t xml:space="preserve">Project </w:t>
      </w:r>
      <w:proofErr w:type="spellStart"/>
      <w:r w:rsidRPr="00131414">
        <w:rPr>
          <w:rFonts w:ascii="Times New Roman" w:hAnsi="Times New Roman" w:cs="Times New Roman"/>
        </w:rPr>
        <w:t>Sampoorna</w:t>
      </w:r>
      <w:proofErr w:type="spellEnd"/>
      <w:r w:rsidRPr="00131414">
        <w:rPr>
          <w:rFonts w:ascii="Times New Roman" w:hAnsi="Times New Roman" w:cs="Times New Roman"/>
        </w:rPr>
        <w:t>.</w:t>
      </w:r>
    </w:p>
    <w:p w:rsidR="00F919A4" w:rsidRPr="00131414" w:rsidRDefault="00F919A4" w:rsidP="00F919A4">
      <w:pPr>
        <w:pStyle w:val="BodyText"/>
        <w:spacing w:line="360" w:lineRule="auto"/>
        <w:ind w:left="0" w:right="36"/>
        <w:rPr>
          <w:rFonts w:ascii="Times New Roman" w:hAnsi="Times New Roman" w:cs="Times New Roman"/>
        </w:rPr>
      </w:pPr>
      <w:r w:rsidRPr="00131414">
        <w:rPr>
          <w:rFonts w:ascii="Times New Roman" w:hAnsi="Times New Roman" w:cs="Times New Roman"/>
          <w:b/>
        </w:rPr>
        <w:t>The</w:t>
      </w:r>
      <w:r w:rsidRPr="00131414">
        <w:rPr>
          <w:rFonts w:ascii="Times New Roman" w:hAnsi="Times New Roman" w:cs="Times New Roman"/>
          <w:b/>
          <w:spacing w:val="-5"/>
        </w:rPr>
        <w:t xml:space="preserve"> </w:t>
      </w:r>
      <w:r w:rsidRPr="00131414">
        <w:rPr>
          <w:rFonts w:ascii="Times New Roman" w:hAnsi="Times New Roman" w:cs="Times New Roman"/>
          <w:b/>
        </w:rPr>
        <w:t>broad</w:t>
      </w:r>
      <w:r w:rsidRPr="00131414">
        <w:rPr>
          <w:rFonts w:ascii="Times New Roman" w:hAnsi="Times New Roman" w:cs="Times New Roman"/>
          <w:b/>
          <w:spacing w:val="-1"/>
        </w:rPr>
        <w:t xml:space="preserve"> </w:t>
      </w:r>
      <w:r w:rsidRPr="00131414">
        <w:rPr>
          <w:rFonts w:ascii="Times New Roman" w:hAnsi="Times New Roman" w:cs="Times New Roman"/>
          <w:b/>
        </w:rPr>
        <w:t>objectives</w:t>
      </w:r>
      <w:r w:rsidRPr="00131414">
        <w:rPr>
          <w:rFonts w:ascii="Times New Roman" w:hAnsi="Times New Roman" w:cs="Times New Roman"/>
          <w:b/>
          <w:spacing w:val="-1"/>
        </w:rPr>
        <w:t xml:space="preserve"> </w:t>
      </w:r>
      <w:r w:rsidRPr="00131414">
        <w:rPr>
          <w:rFonts w:ascii="Times New Roman" w:hAnsi="Times New Roman" w:cs="Times New Roman"/>
          <w:b/>
        </w:rPr>
        <w:t>of</w:t>
      </w:r>
      <w:r w:rsidRPr="00131414">
        <w:rPr>
          <w:rFonts w:ascii="Times New Roman" w:hAnsi="Times New Roman" w:cs="Times New Roman"/>
          <w:b/>
          <w:spacing w:val="-5"/>
        </w:rPr>
        <w:t xml:space="preserve"> </w:t>
      </w:r>
      <w:r w:rsidRPr="00131414">
        <w:rPr>
          <w:rFonts w:ascii="Times New Roman" w:hAnsi="Times New Roman" w:cs="Times New Roman"/>
          <w:b/>
        </w:rPr>
        <w:t>the</w:t>
      </w:r>
      <w:r w:rsidRPr="00131414">
        <w:rPr>
          <w:rFonts w:ascii="Times New Roman" w:hAnsi="Times New Roman" w:cs="Times New Roman"/>
          <w:b/>
          <w:spacing w:val="-4"/>
        </w:rPr>
        <w:t xml:space="preserve"> </w:t>
      </w:r>
      <w:r w:rsidRPr="00131414">
        <w:rPr>
          <w:rFonts w:ascii="Times New Roman" w:hAnsi="Times New Roman" w:cs="Times New Roman"/>
          <w:b/>
        </w:rPr>
        <w:t>Project</w:t>
      </w:r>
      <w:r w:rsidRPr="00131414">
        <w:rPr>
          <w:rFonts w:ascii="Times New Roman" w:hAnsi="Times New Roman" w:cs="Times New Roman"/>
          <w:b/>
          <w:spacing w:val="-4"/>
        </w:rPr>
        <w:t xml:space="preserve"> </w:t>
      </w:r>
      <w:r w:rsidRPr="00131414">
        <w:rPr>
          <w:rFonts w:ascii="Times New Roman" w:hAnsi="Times New Roman" w:cs="Times New Roman"/>
          <w:b/>
        </w:rPr>
        <w:t>were</w:t>
      </w:r>
      <w:r w:rsidRPr="00131414">
        <w:rPr>
          <w:rFonts w:ascii="Times New Roman" w:hAnsi="Times New Roman" w:cs="Times New Roman"/>
        </w:rPr>
        <w:t>:</w:t>
      </w:r>
    </w:p>
    <w:p w:rsidR="00F919A4" w:rsidRPr="00131414" w:rsidRDefault="00F919A4" w:rsidP="00B32D30">
      <w:pPr>
        <w:pStyle w:val="ListParagraph"/>
        <w:numPr>
          <w:ilvl w:val="0"/>
          <w:numId w:val="2"/>
        </w:numPr>
        <w:tabs>
          <w:tab w:val="left" w:pos="340"/>
        </w:tabs>
        <w:spacing w:line="276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414">
        <w:rPr>
          <w:rFonts w:ascii="Times New Roman" w:hAnsi="Times New Roman" w:cs="Times New Roman"/>
          <w:sz w:val="24"/>
          <w:szCs w:val="24"/>
        </w:rPr>
        <w:t>Reduction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malnutrition</w:t>
      </w:r>
      <w:r w:rsidRPr="0013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among</w:t>
      </w:r>
      <w:r w:rsidRPr="0013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children.</w:t>
      </w:r>
    </w:p>
    <w:p w:rsidR="00F919A4" w:rsidRPr="00131414" w:rsidRDefault="00F919A4" w:rsidP="00B32D30">
      <w:pPr>
        <w:pStyle w:val="ListParagraph"/>
        <w:numPr>
          <w:ilvl w:val="0"/>
          <w:numId w:val="2"/>
        </w:numPr>
        <w:tabs>
          <w:tab w:val="left" w:pos="370"/>
        </w:tabs>
        <w:spacing w:line="276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414">
        <w:rPr>
          <w:rFonts w:ascii="Times New Roman" w:hAnsi="Times New Roman" w:cs="Times New Roman"/>
          <w:sz w:val="24"/>
          <w:szCs w:val="24"/>
        </w:rPr>
        <w:t>Sustain</w:t>
      </w:r>
      <w:r w:rsidRPr="0013141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the</w:t>
      </w:r>
      <w:r w:rsidRPr="0013141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result</w:t>
      </w:r>
      <w:r w:rsidRPr="0013141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by</w:t>
      </w:r>
      <w:r w:rsidRPr="0013141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education</w:t>
      </w:r>
      <w:r w:rsidRPr="0013141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and</w:t>
      </w:r>
      <w:r w:rsidRPr="0013141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economic</w:t>
      </w:r>
      <w:r w:rsidRPr="0013141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empowerment</w:t>
      </w:r>
      <w:r w:rsidRPr="0013141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the</w:t>
      </w:r>
      <w:r w:rsidRPr="0013141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mothers</w:t>
      </w:r>
      <w:r w:rsidRPr="0013141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the</w:t>
      </w:r>
      <w:r w:rsidRPr="0013141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children.</w:t>
      </w:r>
    </w:p>
    <w:p w:rsidR="00F919A4" w:rsidRPr="00131414" w:rsidRDefault="00F919A4" w:rsidP="00B32D30">
      <w:pPr>
        <w:pStyle w:val="ListParagraph"/>
        <w:numPr>
          <w:ilvl w:val="0"/>
          <w:numId w:val="2"/>
        </w:numPr>
        <w:tabs>
          <w:tab w:val="left" w:pos="340"/>
        </w:tabs>
        <w:spacing w:line="276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414">
        <w:rPr>
          <w:rFonts w:ascii="Times New Roman" w:hAnsi="Times New Roman" w:cs="Times New Roman"/>
          <w:sz w:val="24"/>
          <w:szCs w:val="24"/>
        </w:rPr>
        <w:t>Community</w:t>
      </w:r>
      <w:r w:rsidRPr="0013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management</w:t>
      </w:r>
      <w:r w:rsidRPr="0013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malnutrition</w:t>
      </w:r>
      <w:r w:rsidRPr="0013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and</w:t>
      </w:r>
      <w:r w:rsidRPr="001314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reduction</w:t>
      </w:r>
      <w:r w:rsidRPr="0013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hospitalization.</w:t>
      </w:r>
    </w:p>
    <w:p w:rsidR="00F919A4" w:rsidRPr="00131414" w:rsidRDefault="00F919A4" w:rsidP="00B32D30">
      <w:pPr>
        <w:pStyle w:val="ListParagraph"/>
        <w:numPr>
          <w:ilvl w:val="0"/>
          <w:numId w:val="2"/>
        </w:numPr>
        <w:tabs>
          <w:tab w:val="left" w:pos="340"/>
        </w:tabs>
        <w:spacing w:line="276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414">
        <w:rPr>
          <w:rFonts w:ascii="Times New Roman" w:hAnsi="Times New Roman" w:cs="Times New Roman"/>
          <w:sz w:val="24"/>
          <w:szCs w:val="24"/>
        </w:rPr>
        <w:t>Breaking</w:t>
      </w:r>
      <w:r w:rsidRPr="0013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the</w:t>
      </w:r>
      <w:r w:rsidRPr="0013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vicious</w:t>
      </w:r>
      <w:r w:rsidRPr="0013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cycle</w:t>
      </w:r>
      <w:r w:rsidRPr="0013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malnutrition</w:t>
      </w:r>
      <w:r w:rsidRPr="0013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and</w:t>
      </w:r>
      <w:r w:rsidRPr="0013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ill</w:t>
      </w:r>
      <w:r w:rsidRPr="0013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health.</w:t>
      </w:r>
    </w:p>
    <w:p w:rsidR="00F919A4" w:rsidRDefault="00F919A4" w:rsidP="00F919A4">
      <w:pPr>
        <w:pStyle w:val="BodyText"/>
        <w:spacing w:line="360" w:lineRule="auto"/>
        <w:ind w:left="0" w:right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31414">
        <w:rPr>
          <w:rFonts w:ascii="Times New Roman" w:hAnsi="Times New Roman" w:cs="Times New Roman"/>
        </w:rPr>
        <w:t>The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project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aimed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at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targeted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nutrition-based interventions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with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plans such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as the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 xml:space="preserve">inclusion of mothers of malnourished children at </w:t>
      </w:r>
      <w:proofErr w:type="spellStart"/>
      <w:r w:rsidRPr="00131414">
        <w:rPr>
          <w:rFonts w:ascii="Times New Roman" w:hAnsi="Times New Roman" w:cs="Times New Roman"/>
        </w:rPr>
        <w:t>Anganwadi</w:t>
      </w:r>
      <w:proofErr w:type="spellEnd"/>
      <w:r w:rsidRPr="00131414">
        <w:rPr>
          <w:rFonts w:ascii="Times New Roman" w:hAnsi="Times New Roman" w:cs="Times New Roman"/>
        </w:rPr>
        <w:t>-level committees, routine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health check-ups, milk and egg distribution weekly. The POSHAN survey was conducted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in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five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blocks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of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31414">
        <w:rPr>
          <w:rFonts w:ascii="Times New Roman" w:hAnsi="Times New Roman" w:cs="Times New Roman"/>
        </w:rPr>
        <w:t>Bongaigaon</w:t>
      </w:r>
      <w:proofErr w:type="spellEnd"/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district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and focused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on distributing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nutritious food to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pregnant women, lactating mothers, and children. Several sociological, epidemiological,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and economic indicators have been surveyed to determine the course of action that</w:t>
      </w:r>
      <w:r w:rsidRPr="00131414">
        <w:rPr>
          <w:rFonts w:ascii="Times New Roman" w:hAnsi="Times New Roman" w:cs="Times New Roman"/>
          <w:spacing w:val="1"/>
        </w:rPr>
        <w:t xml:space="preserve"> </w:t>
      </w:r>
      <w:r w:rsidRPr="00131414">
        <w:rPr>
          <w:rFonts w:ascii="Times New Roman" w:hAnsi="Times New Roman" w:cs="Times New Roman"/>
        </w:rPr>
        <w:t>should</w:t>
      </w:r>
      <w:r w:rsidRPr="00131414">
        <w:rPr>
          <w:rFonts w:ascii="Times New Roman" w:hAnsi="Times New Roman" w:cs="Times New Roman"/>
          <w:spacing w:val="-3"/>
        </w:rPr>
        <w:t xml:space="preserve"> </w:t>
      </w:r>
      <w:r w:rsidRPr="00131414">
        <w:rPr>
          <w:rFonts w:ascii="Times New Roman" w:hAnsi="Times New Roman" w:cs="Times New Roman"/>
        </w:rPr>
        <w:t>be</w:t>
      </w:r>
      <w:r w:rsidRPr="0013141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taken</w:t>
      </w:r>
    </w:p>
    <w:p w:rsidR="00F919A4" w:rsidRPr="00131414" w:rsidRDefault="00F919A4" w:rsidP="00F919A4">
      <w:pPr>
        <w:pStyle w:val="Heading1"/>
        <w:spacing w:before="82" w:line="360" w:lineRule="auto"/>
        <w:ind w:left="0" w:right="36"/>
        <w:jc w:val="both"/>
        <w:rPr>
          <w:rFonts w:ascii="Times New Roman" w:hAnsi="Times New Roman" w:cs="Times New Roman"/>
        </w:rPr>
      </w:pPr>
      <w:r w:rsidRPr="00131414">
        <w:rPr>
          <w:rFonts w:ascii="Times New Roman" w:hAnsi="Times New Roman" w:cs="Times New Roman"/>
        </w:rPr>
        <w:t>Project</w:t>
      </w:r>
      <w:r w:rsidRPr="00131414">
        <w:rPr>
          <w:rFonts w:ascii="Times New Roman" w:hAnsi="Times New Roman" w:cs="Times New Roman"/>
          <w:spacing w:val="-3"/>
        </w:rPr>
        <w:t xml:space="preserve"> </w:t>
      </w:r>
      <w:r w:rsidRPr="00131414">
        <w:rPr>
          <w:rFonts w:ascii="Times New Roman" w:hAnsi="Times New Roman" w:cs="Times New Roman"/>
        </w:rPr>
        <w:t>interventions:</w:t>
      </w:r>
    </w:p>
    <w:p w:rsidR="00F919A4" w:rsidRPr="00131414" w:rsidRDefault="00F919A4" w:rsidP="00B32D30">
      <w:pPr>
        <w:pStyle w:val="ListParagraph"/>
        <w:numPr>
          <w:ilvl w:val="0"/>
          <w:numId w:val="1"/>
        </w:numPr>
        <w:tabs>
          <w:tab w:val="left" w:pos="567"/>
        </w:tabs>
        <w:spacing w:before="44" w:line="360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414">
        <w:rPr>
          <w:rFonts w:ascii="Times New Roman" w:hAnsi="Times New Roman" w:cs="Times New Roman"/>
          <w:spacing w:val="-1"/>
          <w:sz w:val="24"/>
          <w:szCs w:val="24"/>
        </w:rPr>
        <w:t>Assessment</w:t>
      </w:r>
      <w:r w:rsidRPr="0013141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3141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nutritional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level</w:t>
      </w:r>
      <w:r w:rsidRPr="001314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children</w:t>
      </w:r>
      <w:r w:rsidRPr="001314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using</w:t>
      </w:r>
      <w:r w:rsidRPr="001314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Simplified</w:t>
      </w:r>
      <w:r w:rsidRPr="001314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WHO</w:t>
      </w:r>
      <w:r w:rsidRPr="001314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Growth</w:t>
      </w:r>
      <w:r w:rsidRPr="001314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Chart</w:t>
      </w:r>
      <w:r w:rsidRPr="0013141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131414">
        <w:rPr>
          <w:rFonts w:ascii="Times New Roman" w:hAnsi="Times New Roman" w:cs="Times New Roman"/>
          <w:sz w:val="24"/>
          <w:szCs w:val="24"/>
        </w:rPr>
        <w:t>Anganwadi</w:t>
      </w:r>
      <w:proofErr w:type="spellEnd"/>
      <w:r w:rsidRPr="00131414">
        <w:rPr>
          <w:rFonts w:ascii="Times New Roman" w:hAnsi="Times New Roman" w:cs="Times New Roman"/>
          <w:sz w:val="24"/>
          <w:szCs w:val="24"/>
        </w:rPr>
        <w:t xml:space="preserve"> Centers instead of the Weight by Age Chart used usually. This helped in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identifying and comparing malnourished</w:t>
      </w:r>
      <w:r w:rsidRPr="0013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children</w:t>
      </w:r>
      <w:r w:rsidRPr="0013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(SAM/MAM)</w:t>
      </w:r>
      <w:r w:rsidRPr="0013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in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nationwide</w:t>
      </w:r>
      <w:r w:rsidRPr="0013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AWCs.</w:t>
      </w:r>
    </w:p>
    <w:p w:rsidR="00F919A4" w:rsidRPr="00131414" w:rsidRDefault="00F919A4" w:rsidP="00B32D30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414">
        <w:rPr>
          <w:rFonts w:ascii="Times New Roman" w:hAnsi="Times New Roman" w:cs="Times New Roman"/>
          <w:sz w:val="24"/>
          <w:szCs w:val="24"/>
        </w:rPr>
        <w:t>Creation of Buddy Mothers: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The mother of a healthy child becomes the buddy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 xml:space="preserve">mother of a malnourished child of the same </w:t>
      </w:r>
      <w:proofErr w:type="spellStart"/>
      <w:r w:rsidRPr="00131414">
        <w:rPr>
          <w:rFonts w:ascii="Times New Roman" w:hAnsi="Times New Roman" w:cs="Times New Roman"/>
          <w:sz w:val="24"/>
          <w:szCs w:val="24"/>
        </w:rPr>
        <w:t>Anganwadi</w:t>
      </w:r>
      <w:proofErr w:type="spellEnd"/>
      <w:r w:rsidRPr="00131414">
        <w:rPr>
          <w:rFonts w:ascii="Times New Roman" w:hAnsi="Times New Roman" w:cs="Times New Roman"/>
          <w:sz w:val="24"/>
          <w:szCs w:val="24"/>
        </w:rPr>
        <w:t xml:space="preserve"> Centre and they meet on weekly</w:t>
      </w:r>
      <w:r w:rsidRPr="0013141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basis</w:t>
      </w:r>
      <w:r w:rsidRPr="0013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and</w:t>
      </w:r>
      <w:r w:rsidRPr="0013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discuss</w:t>
      </w:r>
      <w:r w:rsidRPr="0013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about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various</w:t>
      </w:r>
      <w:r w:rsidRPr="0013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practices</w:t>
      </w:r>
      <w:r w:rsidRPr="001314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related</w:t>
      </w:r>
      <w:r w:rsidRPr="0013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to</w:t>
      </w:r>
      <w:r w:rsidRPr="0013141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nutrition.</w:t>
      </w:r>
    </w:p>
    <w:p w:rsidR="00F919A4" w:rsidRPr="00F919A4" w:rsidRDefault="00F919A4" w:rsidP="00B32D3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414">
        <w:rPr>
          <w:rFonts w:ascii="Times New Roman" w:hAnsi="Times New Roman" w:cs="Times New Roman"/>
          <w:sz w:val="24"/>
          <w:szCs w:val="24"/>
        </w:rPr>
        <w:t>Pre and Post Questionnaires to assess the relevant knowledge of the buddy pairs.</w:t>
      </w:r>
      <w:r w:rsidRPr="0013141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Based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314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assessment,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training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Pr="001314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imparted</w:t>
      </w:r>
      <w:r w:rsidRPr="001314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314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basics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nutrition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and</w:t>
      </w:r>
      <w:r w:rsidRPr="001314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indigenous</w:t>
      </w:r>
      <w:r w:rsidRPr="00131414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food</w:t>
      </w:r>
      <w:r w:rsidRPr="0013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lastRenderedPageBreak/>
        <w:t>practices.</w:t>
      </w:r>
    </w:p>
    <w:p w:rsidR="00F919A4" w:rsidRPr="00131414" w:rsidRDefault="00F919A4" w:rsidP="00B32D3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414">
        <w:rPr>
          <w:rFonts w:ascii="Times New Roman" w:hAnsi="Times New Roman" w:cs="Times New Roman"/>
          <w:sz w:val="24"/>
          <w:szCs w:val="24"/>
        </w:rPr>
        <w:t>A dietary Chart was given to each mother of SAM/MAM child to follow regularly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and</w:t>
      </w:r>
      <w:r w:rsidRPr="0013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the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same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was</w:t>
      </w:r>
      <w:r w:rsidRPr="0013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monitored</w:t>
      </w:r>
      <w:r w:rsidRPr="0013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daily by AWWs.</w:t>
      </w:r>
    </w:p>
    <w:p w:rsidR="00F919A4" w:rsidRPr="00131414" w:rsidRDefault="00F919A4" w:rsidP="00B32D3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414">
        <w:rPr>
          <w:rFonts w:ascii="Times New Roman" w:hAnsi="Times New Roman" w:cs="Times New Roman"/>
          <w:sz w:val="24"/>
          <w:szCs w:val="24"/>
        </w:rPr>
        <w:t>Providing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protein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supplements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(eggs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&amp;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milk)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till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the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mothers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became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economically empowered by being part of the Self Help Groups. After 3 (three) months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the mothers themselves provided nutrition rich food to their children since they were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financially</w:t>
      </w:r>
      <w:r w:rsidRPr="0013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stable</w:t>
      </w:r>
      <w:r w:rsidRPr="0013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by</w:t>
      </w:r>
      <w:r w:rsidRPr="0013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then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and educated about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nutrition through Project</w:t>
      </w:r>
      <w:r w:rsidRPr="0013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31414">
        <w:rPr>
          <w:rFonts w:ascii="Times New Roman" w:hAnsi="Times New Roman" w:cs="Times New Roman"/>
          <w:sz w:val="24"/>
          <w:szCs w:val="24"/>
        </w:rPr>
        <w:t>Sampoorna</w:t>
      </w:r>
      <w:proofErr w:type="spellEnd"/>
      <w:r w:rsidRPr="00131414">
        <w:rPr>
          <w:rFonts w:ascii="Times New Roman" w:hAnsi="Times New Roman" w:cs="Times New Roman"/>
          <w:sz w:val="24"/>
          <w:szCs w:val="24"/>
        </w:rPr>
        <w:t>.</w:t>
      </w:r>
    </w:p>
    <w:p w:rsidR="00F919A4" w:rsidRPr="00131414" w:rsidRDefault="00F919A4" w:rsidP="00B32D3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414">
        <w:rPr>
          <w:rFonts w:ascii="Times New Roman" w:hAnsi="Times New Roman" w:cs="Times New Roman"/>
          <w:sz w:val="24"/>
          <w:szCs w:val="24"/>
        </w:rPr>
        <w:t>Economic empowerment of the mother by inclusion in Self Help Groups under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National Rural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Livelihood</w:t>
      </w:r>
      <w:r w:rsidRPr="001314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Mission</w:t>
      </w:r>
    </w:p>
    <w:p w:rsidR="00F919A4" w:rsidRPr="00131414" w:rsidRDefault="00F919A4" w:rsidP="00B32D30">
      <w:pPr>
        <w:pStyle w:val="ListParagraph"/>
        <w:numPr>
          <w:ilvl w:val="0"/>
          <w:numId w:val="1"/>
        </w:numPr>
        <w:tabs>
          <w:tab w:val="left" w:pos="-426"/>
        </w:tabs>
        <w:spacing w:line="360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414">
        <w:rPr>
          <w:rFonts w:ascii="Times New Roman" w:hAnsi="Times New Roman" w:cs="Times New Roman"/>
          <w:sz w:val="24"/>
          <w:szCs w:val="24"/>
        </w:rPr>
        <w:t>400 ml of milk and three eggs per SAM/MAM child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per week were given as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supplementary sources</w:t>
      </w:r>
      <w:r w:rsidRPr="0013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protein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to</w:t>
      </w:r>
      <w:r w:rsidRPr="0013141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the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children.</w:t>
      </w:r>
    </w:p>
    <w:p w:rsidR="00F919A4" w:rsidRDefault="00F919A4" w:rsidP="00B32D3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414">
        <w:rPr>
          <w:rFonts w:ascii="Times New Roman" w:hAnsi="Times New Roman" w:cs="Times New Roman"/>
          <w:sz w:val="24"/>
          <w:szCs w:val="24"/>
        </w:rPr>
        <w:t>Convergence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between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ICDS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and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National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Rural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Livelihood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Mission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was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done</w:t>
      </w:r>
      <w:r w:rsidRPr="0013141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wherein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every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mother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Pr="001314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included</w:t>
      </w:r>
      <w:r w:rsidRPr="001314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Self-Help</w:t>
      </w:r>
      <w:r w:rsidRPr="001314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Groups</w:t>
      </w:r>
      <w:r w:rsidRPr="001314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13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imparted</w:t>
      </w:r>
      <w:r w:rsidRPr="001314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training</w:t>
      </w:r>
      <w:r w:rsidRPr="001314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on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income</w:t>
      </w:r>
      <w:r w:rsidRPr="0013141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generation through livelihood activities to ensure regular income, empowerment of the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mothers,</w:t>
      </w:r>
      <w:r w:rsidRPr="0013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and</w:t>
      </w:r>
      <w:r w:rsidRPr="0013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sustenance</w:t>
      </w:r>
      <w:r w:rsidRPr="0013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the</w:t>
      </w:r>
      <w:r w:rsidRPr="0013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efforts</w:t>
      </w:r>
      <w:r w:rsidRPr="0013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to</w:t>
      </w:r>
      <w:r w:rsidRPr="0013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avoid</w:t>
      </w:r>
      <w:r w:rsidRPr="0013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and</w:t>
      </w:r>
      <w:r w:rsidRPr="0013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manage</w:t>
      </w:r>
      <w:r w:rsidRPr="0013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malnutrition.</w:t>
      </w:r>
    </w:p>
    <w:p w:rsidR="00F919A4" w:rsidRPr="00F919A4" w:rsidRDefault="00F919A4" w:rsidP="00F919A4">
      <w:pPr>
        <w:pStyle w:val="ListParagraph"/>
        <w:tabs>
          <w:tab w:val="left" w:pos="820"/>
          <w:tab w:val="left" w:pos="821"/>
        </w:tabs>
        <w:spacing w:line="360" w:lineRule="auto"/>
        <w:ind w:left="0" w:right="36"/>
        <w:rPr>
          <w:rFonts w:ascii="Times New Roman" w:hAnsi="Times New Roman" w:cs="Times New Roman"/>
          <w:b/>
          <w:sz w:val="24"/>
          <w:szCs w:val="24"/>
        </w:rPr>
      </w:pPr>
      <w:r w:rsidRPr="00F919A4">
        <w:rPr>
          <w:rFonts w:ascii="Times New Roman" w:hAnsi="Times New Roman" w:cs="Times New Roman"/>
          <w:b/>
          <w:sz w:val="24"/>
          <w:szCs w:val="24"/>
        </w:rPr>
        <w:t>Outcome from</w:t>
      </w:r>
      <w:r w:rsidRPr="00F919A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919A4">
        <w:rPr>
          <w:rFonts w:ascii="Times New Roman" w:hAnsi="Times New Roman" w:cs="Times New Roman"/>
          <w:b/>
          <w:sz w:val="24"/>
          <w:szCs w:val="24"/>
        </w:rPr>
        <w:t>the</w:t>
      </w:r>
      <w:r w:rsidRPr="00F919A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919A4">
        <w:rPr>
          <w:rFonts w:ascii="Times New Roman" w:hAnsi="Times New Roman" w:cs="Times New Roman"/>
          <w:b/>
          <w:sz w:val="24"/>
          <w:szCs w:val="24"/>
        </w:rPr>
        <w:t>initiative:</w:t>
      </w:r>
    </w:p>
    <w:p w:rsidR="00F919A4" w:rsidRDefault="00F919A4" w:rsidP="00F919A4">
      <w:pPr>
        <w:pStyle w:val="ListParagraph"/>
        <w:tabs>
          <w:tab w:val="left" w:pos="821"/>
        </w:tabs>
        <w:spacing w:line="360" w:lineRule="auto"/>
        <w:ind w:left="0"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ab/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After</w:t>
      </w:r>
      <w:r w:rsidRPr="001314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active</w:t>
      </w:r>
      <w:r w:rsidRPr="001314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intervention</w:t>
      </w:r>
      <w:r w:rsidRPr="001314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using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protein</w:t>
      </w:r>
      <w:r w:rsidRPr="001314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supplements,</w:t>
      </w:r>
      <w:r w:rsidRPr="0013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88%</w:t>
      </w:r>
      <w:r w:rsidRPr="001314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SAM</w:t>
      </w:r>
      <w:r w:rsidRPr="001314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children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became</w:t>
      </w:r>
      <w:r w:rsidRPr="00131414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healthy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and</w:t>
      </w:r>
      <w:r w:rsidRPr="0013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96%</w:t>
      </w:r>
      <w:r w:rsidRPr="0013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MAM</w:t>
      </w:r>
      <w:r w:rsidRPr="001314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Children</w:t>
      </w:r>
      <w:r w:rsidRPr="0013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became</w:t>
      </w:r>
      <w:r w:rsidRPr="001314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healthy.</w:t>
      </w:r>
      <w:r w:rsidRPr="0013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The</w:t>
      </w:r>
      <w:r w:rsidRPr="001314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medical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evaluations</w:t>
      </w:r>
      <w:r w:rsidRPr="0013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rest</w:t>
      </w:r>
      <w:r w:rsidRPr="001314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the</w:t>
      </w:r>
      <w:r w:rsidRPr="00131414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 xml:space="preserve">children were done and treatment given at nutritional rehabilitation centre, </w:t>
      </w:r>
      <w:proofErr w:type="spellStart"/>
      <w:r w:rsidRPr="00131414">
        <w:rPr>
          <w:rFonts w:ascii="Times New Roman" w:hAnsi="Times New Roman" w:cs="Times New Roman"/>
          <w:sz w:val="24"/>
          <w:szCs w:val="24"/>
        </w:rPr>
        <w:t>Bongaigaon</w:t>
      </w:r>
      <w:proofErr w:type="spellEnd"/>
      <w:r w:rsidRPr="0013141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Civil Hospital and higher Centre as necessary.</w:t>
      </w:r>
      <w:r>
        <w:rPr>
          <w:rFonts w:ascii="Times New Roman" w:hAnsi="Times New Roman" w:cs="Times New Roman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 xml:space="preserve">After three months of Project </w:t>
      </w:r>
      <w:proofErr w:type="spellStart"/>
      <w:r w:rsidRPr="00131414">
        <w:rPr>
          <w:rFonts w:ascii="Times New Roman" w:hAnsi="Times New Roman" w:cs="Times New Roman"/>
          <w:sz w:val="24"/>
          <w:szCs w:val="24"/>
        </w:rPr>
        <w:t>Sampoorna</w:t>
      </w:r>
      <w:proofErr w:type="spellEnd"/>
      <w:r w:rsidRPr="00131414">
        <w:rPr>
          <w:rFonts w:ascii="Times New Roman" w:hAnsi="Times New Roman" w:cs="Times New Roman"/>
          <w:sz w:val="24"/>
          <w:szCs w:val="24"/>
        </w:rPr>
        <w:t>,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76.80%</w:t>
      </w:r>
      <w:r w:rsidRPr="001314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SAM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Children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became</w:t>
      </w:r>
      <w:r w:rsidRPr="0013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normal</w:t>
      </w:r>
      <w:r w:rsidRPr="0013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1314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92.8%</w:t>
      </w:r>
      <w:r w:rsidRPr="001314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MAM</w:t>
      </w:r>
      <w:r w:rsidRPr="001314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children</w:t>
      </w:r>
      <w:r w:rsidRPr="001314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became</w:t>
      </w:r>
      <w:r w:rsidRPr="0013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normal.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After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six</w:t>
      </w:r>
      <w:r w:rsidRPr="00131414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months</w:t>
      </w:r>
      <w:r w:rsidRPr="0013141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84.96%</w:t>
      </w:r>
      <w:r w:rsidRPr="001314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SAM</w:t>
      </w:r>
      <w:r w:rsidRPr="001314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children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pacing w:val="-1"/>
          <w:sz w:val="24"/>
          <w:szCs w:val="24"/>
        </w:rPr>
        <w:t>became</w:t>
      </w:r>
      <w:r w:rsidRPr="0013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normal</w:t>
      </w:r>
      <w:r w:rsidRPr="001314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and</w:t>
      </w:r>
      <w:r w:rsidRPr="001314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97.30%</w:t>
      </w:r>
      <w:r w:rsidRPr="001314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MAM</w:t>
      </w:r>
      <w:r w:rsidRPr="001314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children</w:t>
      </w:r>
      <w:r w:rsidRPr="0013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became</w:t>
      </w:r>
      <w:r w:rsidRPr="0013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normal.</w:t>
      </w:r>
      <w:r w:rsidRPr="00131414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After one year 92.3% SAM children became normal and 98.90% MAM children</w:t>
      </w:r>
      <w:r>
        <w:rPr>
          <w:rFonts w:ascii="Times New Roman" w:hAnsi="Times New Roman" w:cs="Times New Roman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became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 xml:space="preserve">normal. After three months of Project </w:t>
      </w:r>
      <w:proofErr w:type="spellStart"/>
      <w:r w:rsidRPr="00131414">
        <w:rPr>
          <w:rFonts w:ascii="Times New Roman" w:hAnsi="Times New Roman" w:cs="Times New Roman"/>
          <w:sz w:val="24"/>
          <w:szCs w:val="24"/>
        </w:rPr>
        <w:t>Sampoorna</w:t>
      </w:r>
      <w:proofErr w:type="spellEnd"/>
      <w:r w:rsidRPr="00131414">
        <w:rPr>
          <w:rFonts w:ascii="Times New Roman" w:hAnsi="Times New Roman" w:cs="Times New Roman"/>
          <w:sz w:val="24"/>
          <w:szCs w:val="24"/>
        </w:rPr>
        <w:t xml:space="preserve"> 74.30% mothers enrolled in Self Help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Groups,</w:t>
      </w:r>
      <w:r w:rsidRPr="0013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after</w:t>
      </w:r>
      <w:r w:rsidRPr="0013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six</w:t>
      </w:r>
      <w:r w:rsidRPr="001314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months</w:t>
      </w:r>
      <w:r w:rsidRPr="0013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75.60%</w:t>
      </w:r>
      <w:r w:rsidRPr="001314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mothers</w:t>
      </w:r>
      <w:r w:rsidRPr="0013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enrolled</w:t>
      </w:r>
      <w:r w:rsidRPr="0013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in</w:t>
      </w:r>
      <w:r w:rsidRPr="0013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Self</w:t>
      </w:r>
      <w:r w:rsidRPr="001314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Help</w:t>
      </w:r>
      <w:r w:rsidRPr="0013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Groups</w:t>
      </w:r>
      <w:r w:rsidRPr="0013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and</w:t>
      </w:r>
      <w:r w:rsidRPr="0013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after</w:t>
      </w:r>
      <w:r w:rsidRPr="0013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one</w:t>
      </w:r>
      <w:r w:rsidRPr="0013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year</w:t>
      </w:r>
      <w:r w:rsidRPr="0013141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90% mothers enrolled</w:t>
      </w:r>
      <w:r>
        <w:rPr>
          <w:rFonts w:ascii="Times New Roman" w:hAnsi="Times New Roman" w:cs="Times New Roman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 xml:space="preserve">in Self Help Groups. Active intervention under Project </w:t>
      </w:r>
      <w:proofErr w:type="spellStart"/>
      <w:r w:rsidRPr="00131414">
        <w:rPr>
          <w:rFonts w:ascii="Times New Roman" w:hAnsi="Times New Roman" w:cs="Times New Roman"/>
          <w:sz w:val="24"/>
          <w:szCs w:val="24"/>
        </w:rPr>
        <w:t>Sampoorna</w:t>
      </w:r>
      <w:proofErr w:type="spellEnd"/>
      <w:r w:rsidRPr="0013141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was done only for first three months by providing protein rich food to malnourished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children but the mothers who were already financially independent by then through the</w:t>
      </w:r>
      <w:r w:rsidRPr="0013141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Self Help Groups continued to provide nutritious and protein rich food to their children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thereby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making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93%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children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healthy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at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the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end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one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year,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making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Project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31414">
        <w:rPr>
          <w:rFonts w:ascii="Times New Roman" w:hAnsi="Times New Roman" w:cs="Times New Roman"/>
          <w:sz w:val="24"/>
          <w:szCs w:val="24"/>
        </w:rPr>
        <w:t>Sampooorna</w:t>
      </w:r>
      <w:proofErr w:type="spellEnd"/>
      <w:r w:rsidRPr="00131414">
        <w:rPr>
          <w:rFonts w:ascii="Times New Roman" w:hAnsi="Times New Roman" w:cs="Times New Roman"/>
          <w:sz w:val="24"/>
          <w:szCs w:val="24"/>
        </w:rPr>
        <w:t xml:space="preserve"> a grand success. Project </w:t>
      </w:r>
      <w:proofErr w:type="spellStart"/>
      <w:r w:rsidRPr="00131414">
        <w:rPr>
          <w:rFonts w:ascii="Times New Roman" w:hAnsi="Times New Roman" w:cs="Times New Roman"/>
          <w:sz w:val="24"/>
          <w:szCs w:val="24"/>
        </w:rPr>
        <w:t>Sampoorna</w:t>
      </w:r>
      <w:proofErr w:type="spellEnd"/>
      <w:r w:rsidRPr="00131414">
        <w:rPr>
          <w:rFonts w:ascii="Times New Roman" w:hAnsi="Times New Roman" w:cs="Times New Roman"/>
          <w:sz w:val="24"/>
          <w:szCs w:val="24"/>
        </w:rPr>
        <w:t xml:space="preserve"> is the singular kind of project in India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which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ensured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reduction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in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malnutrition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by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employment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of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mothers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without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any</w:t>
      </w:r>
      <w:r w:rsidRPr="0013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414">
        <w:rPr>
          <w:rFonts w:ascii="Times New Roman" w:hAnsi="Times New Roman" w:cs="Times New Roman"/>
          <w:sz w:val="24"/>
          <w:szCs w:val="24"/>
        </w:rPr>
        <w:t>financial implication. It can easily be replicated anywhere in India and</w:t>
      </w:r>
      <w:r>
        <w:rPr>
          <w:rFonts w:ascii="Times New Roman" w:hAnsi="Times New Roman" w:cs="Times New Roman"/>
          <w:sz w:val="24"/>
          <w:szCs w:val="24"/>
        </w:rPr>
        <w:t xml:space="preserve"> other similar countries.</w:t>
      </w:r>
    </w:p>
    <w:p w:rsidR="00BE2B43" w:rsidRDefault="00BE2B43"/>
    <w:sectPr w:rsidR="00BE2B43" w:rsidSect="00BE2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1128"/>
    <w:multiLevelType w:val="hybridMultilevel"/>
    <w:tmpl w:val="CB6209BE"/>
    <w:lvl w:ilvl="0" w:tplc="2EACF594">
      <w:start w:val="1"/>
      <w:numFmt w:val="lowerLetter"/>
      <w:lvlText w:val="%1)"/>
      <w:lvlJc w:val="left"/>
      <w:pPr>
        <w:ind w:left="100" w:hanging="721"/>
        <w:jc w:val="left"/>
      </w:pPr>
      <w:rPr>
        <w:rFonts w:hint="default"/>
        <w:spacing w:val="-3"/>
        <w:w w:val="100"/>
        <w:lang w:val="en-US" w:eastAsia="en-US" w:bidi="ar-SA"/>
      </w:rPr>
    </w:lvl>
    <w:lvl w:ilvl="1" w:tplc="D7B25D44">
      <w:numFmt w:val="bullet"/>
      <w:lvlText w:val="•"/>
      <w:lvlJc w:val="left"/>
      <w:pPr>
        <w:ind w:left="1014" w:hanging="721"/>
      </w:pPr>
      <w:rPr>
        <w:rFonts w:hint="default"/>
        <w:lang w:val="en-US" w:eastAsia="en-US" w:bidi="ar-SA"/>
      </w:rPr>
    </w:lvl>
    <w:lvl w:ilvl="2" w:tplc="58E6C230">
      <w:numFmt w:val="bullet"/>
      <w:lvlText w:val="•"/>
      <w:lvlJc w:val="left"/>
      <w:pPr>
        <w:ind w:left="1929" w:hanging="721"/>
      </w:pPr>
      <w:rPr>
        <w:rFonts w:hint="default"/>
        <w:lang w:val="en-US" w:eastAsia="en-US" w:bidi="ar-SA"/>
      </w:rPr>
    </w:lvl>
    <w:lvl w:ilvl="3" w:tplc="2D2689F0">
      <w:numFmt w:val="bullet"/>
      <w:lvlText w:val="•"/>
      <w:lvlJc w:val="left"/>
      <w:pPr>
        <w:ind w:left="2843" w:hanging="721"/>
      </w:pPr>
      <w:rPr>
        <w:rFonts w:hint="default"/>
        <w:lang w:val="en-US" w:eastAsia="en-US" w:bidi="ar-SA"/>
      </w:rPr>
    </w:lvl>
    <w:lvl w:ilvl="4" w:tplc="550ADCB4">
      <w:numFmt w:val="bullet"/>
      <w:lvlText w:val="•"/>
      <w:lvlJc w:val="left"/>
      <w:pPr>
        <w:ind w:left="3758" w:hanging="721"/>
      </w:pPr>
      <w:rPr>
        <w:rFonts w:hint="default"/>
        <w:lang w:val="en-US" w:eastAsia="en-US" w:bidi="ar-SA"/>
      </w:rPr>
    </w:lvl>
    <w:lvl w:ilvl="5" w:tplc="9E84D924">
      <w:numFmt w:val="bullet"/>
      <w:lvlText w:val="•"/>
      <w:lvlJc w:val="left"/>
      <w:pPr>
        <w:ind w:left="4672" w:hanging="721"/>
      </w:pPr>
      <w:rPr>
        <w:rFonts w:hint="default"/>
        <w:lang w:val="en-US" w:eastAsia="en-US" w:bidi="ar-SA"/>
      </w:rPr>
    </w:lvl>
    <w:lvl w:ilvl="6" w:tplc="D4CE8112">
      <w:numFmt w:val="bullet"/>
      <w:lvlText w:val="•"/>
      <w:lvlJc w:val="left"/>
      <w:pPr>
        <w:ind w:left="5587" w:hanging="721"/>
      </w:pPr>
      <w:rPr>
        <w:rFonts w:hint="default"/>
        <w:lang w:val="en-US" w:eastAsia="en-US" w:bidi="ar-SA"/>
      </w:rPr>
    </w:lvl>
    <w:lvl w:ilvl="7" w:tplc="F1D66100">
      <w:numFmt w:val="bullet"/>
      <w:lvlText w:val="•"/>
      <w:lvlJc w:val="left"/>
      <w:pPr>
        <w:ind w:left="6501" w:hanging="721"/>
      </w:pPr>
      <w:rPr>
        <w:rFonts w:hint="default"/>
        <w:lang w:val="en-US" w:eastAsia="en-US" w:bidi="ar-SA"/>
      </w:rPr>
    </w:lvl>
    <w:lvl w:ilvl="8" w:tplc="C9BE054C">
      <w:numFmt w:val="bullet"/>
      <w:lvlText w:val="•"/>
      <w:lvlJc w:val="left"/>
      <w:pPr>
        <w:ind w:left="7416" w:hanging="721"/>
      </w:pPr>
      <w:rPr>
        <w:rFonts w:hint="default"/>
        <w:lang w:val="en-US" w:eastAsia="en-US" w:bidi="ar-SA"/>
      </w:rPr>
    </w:lvl>
  </w:abstractNum>
  <w:abstractNum w:abstractNumId="1">
    <w:nsid w:val="52136850"/>
    <w:multiLevelType w:val="hybridMultilevel"/>
    <w:tmpl w:val="1B7A7A0C"/>
    <w:lvl w:ilvl="0" w:tplc="BCB025C6">
      <w:start w:val="1"/>
      <w:numFmt w:val="decimal"/>
      <w:lvlText w:val="%1."/>
      <w:lvlJc w:val="left"/>
      <w:pPr>
        <w:ind w:left="339" w:hanging="240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898A09B0">
      <w:numFmt w:val="bullet"/>
      <w:lvlText w:val="•"/>
      <w:lvlJc w:val="left"/>
      <w:pPr>
        <w:ind w:left="1230" w:hanging="240"/>
      </w:pPr>
      <w:rPr>
        <w:rFonts w:hint="default"/>
        <w:lang w:val="en-US" w:eastAsia="en-US" w:bidi="ar-SA"/>
      </w:rPr>
    </w:lvl>
    <w:lvl w:ilvl="2" w:tplc="DEC6F2B4">
      <w:numFmt w:val="bullet"/>
      <w:lvlText w:val="•"/>
      <w:lvlJc w:val="left"/>
      <w:pPr>
        <w:ind w:left="2121" w:hanging="240"/>
      </w:pPr>
      <w:rPr>
        <w:rFonts w:hint="default"/>
        <w:lang w:val="en-US" w:eastAsia="en-US" w:bidi="ar-SA"/>
      </w:rPr>
    </w:lvl>
    <w:lvl w:ilvl="3" w:tplc="A4865182">
      <w:numFmt w:val="bullet"/>
      <w:lvlText w:val="•"/>
      <w:lvlJc w:val="left"/>
      <w:pPr>
        <w:ind w:left="3011" w:hanging="240"/>
      </w:pPr>
      <w:rPr>
        <w:rFonts w:hint="default"/>
        <w:lang w:val="en-US" w:eastAsia="en-US" w:bidi="ar-SA"/>
      </w:rPr>
    </w:lvl>
    <w:lvl w:ilvl="4" w:tplc="425C1164">
      <w:numFmt w:val="bullet"/>
      <w:lvlText w:val="•"/>
      <w:lvlJc w:val="left"/>
      <w:pPr>
        <w:ind w:left="3902" w:hanging="240"/>
      </w:pPr>
      <w:rPr>
        <w:rFonts w:hint="default"/>
        <w:lang w:val="en-US" w:eastAsia="en-US" w:bidi="ar-SA"/>
      </w:rPr>
    </w:lvl>
    <w:lvl w:ilvl="5" w:tplc="6BBED4B6">
      <w:numFmt w:val="bullet"/>
      <w:lvlText w:val="•"/>
      <w:lvlJc w:val="left"/>
      <w:pPr>
        <w:ind w:left="4792" w:hanging="240"/>
      </w:pPr>
      <w:rPr>
        <w:rFonts w:hint="default"/>
        <w:lang w:val="en-US" w:eastAsia="en-US" w:bidi="ar-SA"/>
      </w:rPr>
    </w:lvl>
    <w:lvl w:ilvl="6" w:tplc="CB80611A">
      <w:numFmt w:val="bullet"/>
      <w:lvlText w:val="•"/>
      <w:lvlJc w:val="left"/>
      <w:pPr>
        <w:ind w:left="5683" w:hanging="240"/>
      </w:pPr>
      <w:rPr>
        <w:rFonts w:hint="default"/>
        <w:lang w:val="en-US" w:eastAsia="en-US" w:bidi="ar-SA"/>
      </w:rPr>
    </w:lvl>
    <w:lvl w:ilvl="7" w:tplc="78444118">
      <w:numFmt w:val="bullet"/>
      <w:lvlText w:val="•"/>
      <w:lvlJc w:val="left"/>
      <w:pPr>
        <w:ind w:left="6573" w:hanging="240"/>
      </w:pPr>
      <w:rPr>
        <w:rFonts w:hint="default"/>
        <w:lang w:val="en-US" w:eastAsia="en-US" w:bidi="ar-SA"/>
      </w:rPr>
    </w:lvl>
    <w:lvl w:ilvl="8" w:tplc="C84EEB6A">
      <w:numFmt w:val="bullet"/>
      <w:lvlText w:val="•"/>
      <w:lvlJc w:val="left"/>
      <w:pPr>
        <w:ind w:left="7464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19A4"/>
    <w:rsid w:val="006C33FE"/>
    <w:rsid w:val="00B32D30"/>
    <w:rsid w:val="00BE2B43"/>
    <w:rsid w:val="00F9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19A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919A4"/>
    <w:pPr>
      <w:spacing w:before="14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19A4"/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919A4"/>
    <w:pPr>
      <w:ind w:left="1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19A4"/>
    <w:rPr>
      <w:rFonts w:ascii="Cambria" w:eastAsia="Cambria" w:hAnsi="Cambria" w:cs="Cambria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F919A4"/>
    <w:pPr>
      <w:spacing w:before="84"/>
      <w:ind w:left="1231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F919A4"/>
    <w:rPr>
      <w:rFonts w:ascii="Cambria" w:eastAsia="Cambria" w:hAnsi="Cambria" w:cs="Cambria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F919A4"/>
    <w:pPr>
      <w:ind w:left="1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NHM</dc:creator>
  <cp:lastModifiedBy>MD NHM</cp:lastModifiedBy>
  <cp:revision>4</cp:revision>
  <dcterms:created xsi:type="dcterms:W3CDTF">2023-12-13T19:11:00Z</dcterms:created>
  <dcterms:modified xsi:type="dcterms:W3CDTF">2023-12-13T19:25:00Z</dcterms:modified>
</cp:coreProperties>
</file>